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058AE2B" w:rsidR="009B6D03" w:rsidRDefault="00F15430" w:rsidP="00AD6604">
      <w:pPr>
        <w:pStyle w:val="ConsPlusNonformat"/>
        <w:jc w:val="center"/>
      </w:pPr>
      <w:r>
        <w:t>за</w:t>
      </w:r>
      <w:r w:rsidR="00F65EB4">
        <w:t xml:space="preserve"> </w:t>
      </w:r>
      <w:r w:rsidR="00543B8B">
        <w:t>август</w:t>
      </w:r>
      <w:r w:rsidR="00DE4EEA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0B6E3DA3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791DA8C7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59989A5A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4E666408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629A8B1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009A27F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3965F7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3CABE663" w:rsidR="001C33B7" w:rsidRPr="004305C2" w:rsidRDefault="00445B8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1CAA337B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7D655F91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329EA2F7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4AEEF4D0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5A4B595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279E892B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5FCD6C7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3DB531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F31FF3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54D1954B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A349D5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63527C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64D84766" w:rsidR="005C10EC" w:rsidRPr="00CC2114" w:rsidRDefault="00CC2114" w:rsidP="00AF496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1D0BEA5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02EAEAF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24EF1A38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070A6269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6BBAE48A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3495A3D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99DC4D9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BB3BE71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D53320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2814B43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62660E3E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100C5EAB" w:rsidR="001C33B7" w:rsidRPr="00CC2114" w:rsidRDefault="00CC2114" w:rsidP="00AB209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1CA278E4" w:rsidR="001C33B7" w:rsidRPr="00CC2114" w:rsidRDefault="00CC2114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7CAFCA67" w:rsidR="001C33B7" w:rsidRPr="00CC2114" w:rsidRDefault="00CC2114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55</w:t>
            </w:r>
            <w:r>
              <w:rPr>
                <w:b/>
                <w:sz w:val="20"/>
                <w:szCs w:val="20"/>
              </w:rPr>
              <w:t>,13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543B8B"/>
    <w:rsid w:val="005629C8"/>
    <w:rsid w:val="005A10BE"/>
    <w:rsid w:val="005C10EC"/>
    <w:rsid w:val="00602BC3"/>
    <w:rsid w:val="00625185"/>
    <w:rsid w:val="00656A0C"/>
    <w:rsid w:val="00661A00"/>
    <w:rsid w:val="006E3DCD"/>
    <w:rsid w:val="00756C4B"/>
    <w:rsid w:val="007B24B0"/>
    <w:rsid w:val="007E006C"/>
    <w:rsid w:val="00885B6D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C2114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F88F-547C-40D9-912F-8FB0F11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44</cp:revision>
  <cp:lastPrinted>2021-06-04T07:24:00Z</cp:lastPrinted>
  <dcterms:created xsi:type="dcterms:W3CDTF">2019-04-29T05:08:00Z</dcterms:created>
  <dcterms:modified xsi:type="dcterms:W3CDTF">2021-09-08T10:00:00Z</dcterms:modified>
</cp:coreProperties>
</file>